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B5AE" w14:textId="22E20693" w:rsidR="00B12077" w:rsidRPr="0047593B" w:rsidRDefault="00F33568" w:rsidP="00F3356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bCs/>
          <w:lang w:val="ka-GE"/>
        </w:rPr>
        <w:t>კონკურსი</w:t>
      </w:r>
      <w:r w:rsidRPr="0047593B">
        <w:rPr>
          <w:rFonts w:asciiTheme="minorHAnsi" w:hAnsiTheme="minorHAnsi" w:cstheme="minorHAnsi"/>
          <w:b/>
          <w:bCs/>
          <w:lang w:val="ka-GE"/>
        </w:rPr>
        <w:t xml:space="preserve">: </w:t>
      </w:r>
      <w:r w:rsidR="00181359" w:rsidRPr="0047593B">
        <w:rPr>
          <w:rFonts w:ascii="Sylfaen" w:hAnsi="Sylfaen" w:cs="Sylfaen"/>
          <w:b/>
          <w:bCs/>
          <w:lang w:val="ka-GE"/>
        </w:rPr>
        <w:t>ფასონური</w:t>
      </w:r>
      <w:r w:rsidR="00181359" w:rsidRPr="0047593B">
        <w:rPr>
          <w:rFonts w:asciiTheme="minorHAnsi" w:hAnsiTheme="minorHAnsi" w:cstheme="minorHAnsi"/>
          <w:b/>
          <w:bCs/>
          <w:lang w:val="ka-GE"/>
        </w:rPr>
        <w:t xml:space="preserve"> </w:t>
      </w:r>
      <w:r w:rsidR="00181359" w:rsidRPr="0047593B">
        <w:rPr>
          <w:rFonts w:ascii="Sylfaen" w:hAnsi="Sylfaen" w:cs="Sylfaen"/>
          <w:b/>
          <w:bCs/>
          <w:lang w:val="ka-GE"/>
        </w:rPr>
        <w:t>ნაწილების</w:t>
      </w:r>
      <w:r w:rsidRPr="0047593B">
        <w:rPr>
          <w:rFonts w:asciiTheme="minorHAnsi" w:hAnsiTheme="minorHAnsi" w:cstheme="minorHAnsi"/>
          <w:b/>
          <w:bCs/>
          <w:lang w:val="ka-GE"/>
        </w:rPr>
        <w:t xml:space="preserve"> </w:t>
      </w:r>
      <w:r w:rsidRPr="0047593B">
        <w:rPr>
          <w:rFonts w:ascii="Sylfaen" w:hAnsi="Sylfaen" w:cs="Sylfaen"/>
          <w:b/>
          <w:bCs/>
          <w:lang w:val="ka-GE"/>
        </w:rPr>
        <w:t>შესყიდვის</w:t>
      </w:r>
      <w:r w:rsidRPr="0047593B">
        <w:rPr>
          <w:rFonts w:asciiTheme="minorHAnsi" w:hAnsiTheme="minorHAnsi" w:cstheme="minorHAnsi"/>
          <w:b/>
          <w:bCs/>
          <w:lang w:val="ka-GE"/>
        </w:rPr>
        <w:t xml:space="preserve"> </w:t>
      </w:r>
      <w:r w:rsidR="00B12077" w:rsidRPr="0047593B">
        <w:rPr>
          <w:rFonts w:ascii="Sylfaen" w:hAnsi="Sylfaen" w:cs="Sylfaen"/>
          <w:b/>
          <w:sz w:val="24"/>
          <w:szCs w:val="20"/>
          <w:lang w:val="ka-GE"/>
        </w:rPr>
        <w:t>თაობაზე</w:t>
      </w:r>
    </w:p>
    <w:p w14:paraId="207C1A6F" w14:textId="2E4FA6CC" w:rsidR="00AB4047" w:rsidRPr="0047593B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0"/>
          <w:lang w:val="ka-GE"/>
        </w:rPr>
      </w:pPr>
    </w:p>
    <w:p w14:paraId="642AEBB3" w14:textId="18376721" w:rsidR="007D73CE" w:rsidRPr="0047593B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DA10CD7" w14:textId="410C8DF1" w:rsidR="007D73CE" w:rsidRPr="0047593B" w:rsidRDefault="007D73CE" w:rsidP="00CE34CB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ka-GE"/>
        </w:rPr>
      </w:pPr>
      <w:r w:rsidRPr="0047593B">
        <w:rPr>
          <w:rFonts w:asciiTheme="minorHAnsi" w:hAnsiTheme="minorHAnsi" w:cstheme="minorHAnsi"/>
          <w:b/>
          <w:bCs/>
          <w:lang w:val="ka-GE"/>
        </w:rPr>
        <w:t xml:space="preserve">№ </w:t>
      </w:r>
      <w:r w:rsidR="00B12077" w:rsidRPr="0047593B">
        <w:rPr>
          <w:rFonts w:asciiTheme="minorHAnsi" w:hAnsiTheme="minorHAnsi" w:cstheme="minorHAnsi"/>
          <w:b/>
          <w:bCs/>
          <w:lang w:val="ka-GE"/>
        </w:rPr>
        <w:t>0</w:t>
      </w:r>
      <w:r w:rsidR="00181359" w:rsidRPr="0047593B">
        <w:rPr>
          <w:rFonts w:asciiTheme="minorHAnsi" w:hAnsiTheme="minorHAnsi" w:cstheme="minorHAnsi"/>
          <w:b/>
          <w:bCs/>
          <w:lang w:val="ka-GE"/>
        </w:rPr>
        <w:t>40</w:t>
      </w:r>
      <w:r w:rsidR="001B300E" w:rsidRPr="0047593B">
        <w:rPr>
          <w:rFonts w:asciiTheme="minorHAnsi" w:hAnsiTheme="minorHAnsi" w:cstheme="minorHAnsi"/>
          <w:b/>
          <w:bCs/>
          <w:lang w:val="ka-GE"/>
        </w:rPr>
        <w:t>-BID-18</w:t>
      </w:r>
    </w:p>
    <w:p w14:paraId="067673A5" w14:textId="77777777" w:rsidR="007D73CE" w:rsidRPr="0047593B" w:rsidRDefault="007D73CE" w:rsidP="007D73CE">
      <w:pPr>
        <w:rPr>
          <w:rFonts w:asciiTheme="minorHAnsi" w:hAnsiTheme="minorHAnsi" w:cstheme="minorHAnsi"/>
          <w:lang w:val="ka-GE"/>
        </w:rPr>
      </w:pPr>
    </w:p>
    <w:p w14:paraId="093F24C3" w14:textId="77777777" w:rsidR="007D73CE" w:rsidRPr="0047593B" w:rsidRDefault="007D73CE" w:rsidP="007D73CE">
      <w:pPr>
        <w:rPr>
          <w:rFonts w:asciiTheme="minorHAnsi" w:hAnsiTheme="minorHAnsi" w:cstheme="minorHAnsi"/>
          <w:lang w:val="ka-GE"/>
        </w:rPr>
      </w:pPr>
    </w:p>
    <w:p w14:paraId="5671F992" w14:textId="77777777" w:rsidR="007D73CE" w:rsidRPr="0047593B" w:rsidRDefault="007D73CE" w:rsidP="007D73CE">
      <w:pPr>
        <w:rPr>
          <w:rFonts w:asciiTheme="minorHAnsi" w:hAnsiTheme="minorHAnsi" w:cstheme="minorHAnsi"/>
          <w:lang w:val="ka-GE"/>
        </w:rPr>
      </w:pPr>
    </w:p>
    <w:p w14:paraId="6D8040BC" w14:textId="77777777" w:rsidR="007D73CE" w:rsidRPr="0047593B" w:rsidRDefault="007D73CE" w:rsidP="007D73CE">
      <w:pPr>
        <w:rPr>
          <w:rFonts w:asciiTheme="minorHAnsi" w:hAnsiTheme="minorHAnsi" w:cstheme="minorHAnsi"/>
          <w:b/>
          <w:lang w:val="ka-GE"/>
        </w:rPr>
      </w:pPr>
      <w:r w:rsidRPr="0047593B">
        <w:rPr>
          <w:rFonts w:ascii="Sylfaen" w:hAnsi="Sylfaen" w:cs="Sylfaen"/>
          <w:b/>
          <w:lang w:val="ka-GE"/>
        </w:rPr>
        <w:t>სარჩევი</w:t>
      </w:r>
    </w:p>
    <w:p w14:paraId="6C405F4F" w14:textId="77777777" w:rsidR="007D73CE" w:rsidRPr="00475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47593B">
        <w:rPr>
          <w:rFonts w:ascii="Sylfaen" w:hAnsi="Sylfaen" w:cs="Sylfaen"/>
          <w:lang w:val="ka-GE"/>
        </w:rPr>
        <w:t>ზოგადი</w:t>
      </w:r>
    </w:p>
    <w:p w14:paraId="7C955301" w14:textId="77777777" w:rsidR="007D73CE" w:rsidRPr="00475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47593B">
        <w:rPr>
          <w:rFonts w:ascii="Sylfaen" w:hAnsi="Sylfaen" w:cs="Sylfaen"/>
          <w:lang w:val="ka-GE"/>
        </w:rPr>
        <w:t>საკონტაქტო</w:t>
      </w:r>
      <w:r w:rsidRPr="0047593B">
        <w:rPr>
          <w:rFonts w:asciiTheme="minorHAnsi" w:hAnsiTheme="minorHAnsi" w:cstheme="minorHAnsi"/>
          <w:lang w:val="ka-GE"/>
        </w:rPr>
        <w:t xml:space="preserve"> </w:t>
      </w:r>
      <w:r w:rsidRPr="0047593B">
        <w:rPr>
          <w:rFonts w:ascii="Sylfaen" w:hAnsi="Sylfaen" w:cs="Sylfaen"/>
          <w:lang w:val="ka-GE"/>
        </w:rPr>
        <w:t>ინფორმაცია</w:t>
      </w:r>
    </w:p>
    <w:p w14:paraId="079E5091" w14:textId="0CE128C3" w:rsidR="007D73CE" w:rsidRPr="0047593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47593B">
        <w:rPr>
          <w:rFonts w:ascii="Sylfaen" w:hAnsi="Sylfaen" w:cs="Sylfaen"/>
          <w:lang w:val="ka-GE"/>
        </w:rPr>
        <w:t>ტექნიკური</w:t>
      </w:r>
      <w:r w:rsidRPr="0047593B">
        <w:rPr>
          <w:rFonts w:asciiTheme="minorHAnsi" w:hAnsiTheme="minorHAnsi" w:cstheme="minorHAnsi"/>
          <w:lang w:val="ka-GE"/>
        </w:rPr>
        <w:t xml:space="preserve"> </w:t>
      </w:r>
      <w:r w:rsidRPr="0047593B">
        <w:rPr>
          <w:rFonts w:ascii="Sylfaen" w:hAnsi="Sylfaen" w:cs="Sylfaen"/>
          <w:lang w:val="ka-GE"/>
        </w:rPr>
        <w:t>დოკუმენტაცია</w:t>
      </w:r>
    </w:p>
    <w:p w14:paraId="5F85803F" w14:textId="6F12F8CB" w:rsidR="007D73CE" w:rsidRPr="00475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47593B">
        <w:rPr>
          <w:rFonts w:ascii="Sylfaen" w:hAnsi="Sylfaen" w:cs="Sylfaen"/>
          <w:lang w:val="ka-GE"/>
        </w:rPr>
        <w:t>ანგარიშსწორებ</w:t>
      </w:r>
      <w:r w:rsidR="00711C86" w:rsidRPr="0047593B">
        <w:rPr>
          <w:rFonts w:ascii="Sylfaen" w:hAnsi="Sylfaen" w:cs="Sylfaen"/>
          <w:lang w:val="ka-GE"/>
        </w:rPr>
        <w:t>ისა</w:t>
      </w:r>
      <w:r w:rsidR="00711C86" w:rsidRPr="0047593B">
        <w:rPr>
          <w:rFonts w:asciiTheme="minorHAnsi" w:hAnsiTheme="minorHAnsi" w:cstheme="minorHAnsi"/>
          <w:lang w:val="ka-GE"/>
        </w:rPr>
        <w:t xml:space="preserve"> </w:t>
      </w:r>
      <w:r w:rsidR="00711C86" w:rsidRPr="0047593B">
        <w:rPr>
          <w:rFonts w:ascii="Sylfaen" w:hAnsi="Sylfaen" w:cs="Sylfaen"/>
          <w:lang w:val="ka-GE"/>
        </w:rPr>
        <w:t>და</w:t>
      </w:r>
      <w:r w:rsidR="00711C86" w:rsidRPr="0047593B">
        <w:rPr>
          <w:rFonts w:asciiTheme="minorHAnsi" w:hAnsiTheme="minorHAnsi" w:cstheme="minorHAnsi"/>
          <w:lang w:val="ka-GE"/>
        </w:rPr>
        <w:t xml:space="preserve"> </w:t>
      </w:r>
      <w:r w:rsidRPr="0047593B">
        <w:rPr>
          <w:rFonts w:ascii="Sylfaen" w:hAnsi="Sylfaen" w:cs="Sylfaen"/>
          <w:lang w:val="ka-GE"/>
        </w:rPr>
        <w:t>თანამშრომლობის</w:t>
      </w:r>
      <w:r w:rsidRPr="0047593B">
        <w:rPr>
          <w:rFonts w:asciiTheme="minorHAnsi" w:hAnsiTheme="minorHAnsi" w:cstheme="minorHAnsi"/>
          <w:lang w:val="ka-GE"/>
        </w:rPr>
        <w:t xml:space="preserve"> </w:t>
      </w:r>
      <w:r w:rsidRPr="0047593B">
        <w:rPr>
          <w:rFonts w:ascii="Sylfaen" w:hAnsi="Sylfaen" w:cs="Sylfaen"/>
          <w:lang w:val="ka-GE"/>
        </w:rPr>
        <w:t>პირობები</w:t>
      </w:r>
    </w:p>
    <w:p w14:paraId="1F95EC39" w14:textId="77777777" w:rsidR="007D73CE" w:rsidRPr="00475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47593B">
        <w:rPr>
          <w:rFonts w:ascii="Sylfaen" w:hAnsi="Sylfaen" w:cs="Sylfaen"/>
          <w:lang w:val="ka-GE"/>
        </w:rPr>
        <w:t>წარმოსადგენი</w:t>
      </w:r>
      <w:r w:rsidRPr="0047593B">
        <w:rPr>
          <w:rFonts w:asciiTheme="minorHAnsi" w:hAnsiTheme="minorHAnsi" w:cstheme="minorHAnsi"/>
          <w:lang w:val="ka-GE"/>
        </w:rPr>
        <w:t xml:space="preserve"> </w:t>
      </w:r>
      <w:r w:rsidRPr="0047593B">
        <w:rPr>
          <w:rFonts w:ascii="Sylfaen" w:hAnsi="Sylfaen" w:cs="Sylfaen"/>
          <w:lang w:val="ka-GE"/>
        </w:rPr>
        <w:t>დოკუმენტაცია</w:t>
      </w:r>
    </w:p>
    <w:p w14:paraId="28D4F00B" w14:textId="44AA5272" w:rsidR="007D73CE" w:rsidRPr="00475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47593B">
        <w:rPr>
          <w:rFonts w:ascii="Sylfaen" w:hAnsi="Sylfaen" w:cs="Sylfaen"/>
          <w:lang w:val="ka-GE"/>
        </w:rPr>
        <w:t>საგარანტიო</w:t>
      </w:r>
      <w:r w:rsidRPr="0047593B">
        <w:rPr>
          <w:rFonts w:asciiTheme="minorHAnsi" w:hAnsiTheme="minorHAnsi" w:cstheme="minorHAnsi"/>
          <w:lang w:val="ka-GE"/>
        </w:rPr>
        <w:t xml:space="preserve"> </w:t>
      </w:r>
      <w:r w:rsidRPr="0047593B">
        <w:rPr>
          <w:rFonts w:ascii="Sylfaen" w:hAnsi="Sylfaen" w:cs="Sylfaen"/>
          <w:lang w:val="ka-GE"/>
        </w:rPr>
        <w:t>პერიოდი</w:t>
      </w:r>
    </w:p>
    <w:p w14:paraId="6B4F3AD8" w14:textId="22EA6C78" w:rsidR="00FD0DCD" w:rsidRPr="00475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ka-GE"/>
        </w:rPr>
      </w:pPr>
      <w:r w:rsidRPr="0047593B">
        <w:rPr>
          <w:rFonts w:ascii="Sylfaen" w:hAnsi="Sylfaen" w:cs="Sylfaen"/>
          <w:lang w:val="ka-GE"/>
        </w:rPr>
        <w:t>ხელშეკრულების</w:t>
      </w:r>
      <w:r w:rsidRPr="0047593B">
        <w:rPr>
          <w:rFonts w:asciiTheme="minorHAnsi" w:hAnsiTheme="minorHAnsi" w:cstheme="minorHAnsi"/>
          <w:lang w:val="ka-GE"/>
        </w:rPr>
        <w:t xml:space="preserve"> </w:t>
      </w:r>
      <w:r w:rsidRPr="0047593B">
        <w:rPr>
          <w:rFonts w:ascii="Sylfaen" w:hAnsi="Sylfaen" w:cs="Sylfaen"/>
          <w:lang w:val="ka-GE"/>
        </w:rPr>
        <w:t>გაფორმება</w:t>
      </w:r>
    </w:p>
    <w:p w14:paraId="59915253" w14:textId="77777777" w:rsidR="00FD0DCD" w:rsidRPr="00475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37101CAF" w14:textId="77777777" w:rsidR="00FD0DCD" w:rsidRPr="00475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02939F3" w14:textId="597B4C1E" w:rsidR="00FD0DCD" w:rsidRPr="00475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6A23F57C" w14:textId="40C7A4AF" w:rsidR="00F33568" w:rsidRPr="0047593B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6059D73" w14:textId="77777777" w:rsidR="00F33568" w:rsidRPr="0047593B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8A0C09F" w14:textId="77777777" w:rsidR="00FD0DCD" w:rsidRPr="00475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A0A6715" w14:textId="77777777" w:rsidR="00FD0DCD" w:rsidRPr="00475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C217841" w14:textId="77777777" w:rsidR="00FD0DCD" w:rsidRPr="00475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B0F3779" w14:textId="77777777" w:rsidR="00FD0DCD" w:rsidRPr="00475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61CFD8F9" w14:textId="6A4EEDB0" w:rsidR="00FD0DCD" w:rsidRPr="00475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1017BAF" w14:textId="3101DF35" w:rsidR="00D30223" w:rsidRPr="0047593B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FDCBC90" w14:textId="25720EE4" w:rsidR="00D30223" w:rsidRPr="0047593B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3B21307" w14:textId="3791F394" w:rsidR="00D30223" w:rsidRPr="0047593B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53A4E60" w14:textId="41ADC5AC" w:rsidR="00D30223" w:rsidRPr="0047593B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28537D8" w14:textId="6A49D4F3" w:rsidR="00D30223" w:rsidRPr="0047593B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D7B5ADA" w14:textId="77777777" w:rsidR="00D30223" w:rsidRPr="0047593B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DC3B540" w14:textId="77777777" w:rsidR="003011B3" w:rsidRPr="0047593B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BBC8710" w14:textId="15F7016F" w:rsidR="00F33568" w:rsidRPr="0047593B" w:rsidRDefault="00181359" w:rsidP="00F3356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ka-GE"/>
        </w:rPr>
      </w:pPr>
      <w:bookmarkStart w:id="0" w:name="_GoBack"/>
      <w:bookmarkEnd w:id="0"/>
      <w:r w:rsidRPr="0047593B">
        <w:rPr>
          <w:rFonts w:ascii="Sylfaen" w:hAnsi="Sylfaen" w:cs="Sylfaen"/>
          <w:b/>
          <w:bCs/>
          <w:lang w:val="ka-GE"/>
        </w:rPr>
        <w:t>ფასონური</w:t>
      </w:r>
      <w:r w:rsidRPr="0047593B">
        <w:rPr>
          <w:rFonts w:asciiTheme="minorHAnsi" w:hAnsiTheme="minorHAnsi" w:cstheme="minorHAnsi"/>
          <w:b/>
          <w:bCs/>
          <w:lang w:val="ka-GE"/>
        </w:rPr>
        <w:t xml:space="preserve"> </w:t>
      </w:r>
      <w:r w:rsidRPr="0047593B">
        <w:rPr>
          <w:rFonts w:ascii="Sylfaen" w:hAnsi="Sylfaen" w:cs="Sylfaen"/>
          <w:b/>
          <w:bCs/>
          <w:lang w:val="ka-GE"/>
        </w:rPr>
        <w:t>ნაწილებ</w:t>
      </w:r>
      <w:r w:rsidR="00F33568" w:rsidRPr="0047593B">
        <w:rPr>
          <w:rFonts w:ascii="Sylfaen" w:hAnsi="Sylfaen" w:cs="Sylfaen"/>
          <w:b/>
          <w:bCs/>
          <w:lang w:val="ka-GE"/>
        </w:rPr>
        <w:t>ის</w:t>
      </w:r>
      <w:r w:rsidR="00F33568" w:rsidRPr="0047593B">
        <w:rPr>
          <w:rFonts w:asciiTheme="minorHAnsi" w:hAnsiTheme="minorHAnsi" w:cstheme="minorHAnsi"/>
          <w:b/>
          <w:bCs/>
          <w:lang w:val="ka-GE"/>
        </w:rPr>
        <w:t xml:space="preserve"> </w:t>
      </w:r>
      <w:r w:rsidR="00F33568" w:rsidRPr="0047593B">
        <w:rPr>
          <w:rFonts w:ascii="Sylfaen" w:hAnsi="Sylfaen" w:cs="Sylfaen"/>
          <w:b/>
          <w:bCs/>
          <w:lang w:val="ka-GE"/>
        </w:rPr>
        <w:t>შესყიდვა</w:t>
      </w:r>
    </w:p>
    <w:p w14:paraId="52EF8BCA" w14:textId="44560AF9" w:rsidR="004A7AB6" w:rsidRPr="0047593B" w:rsidRDefault="0083664C" w:rsidP="0048098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lang w:val="ka-GE"/>
        </w:rPr>
      </w:pPr>
      <w:r w:rsidRPr="0047593B">
        <w:rPr>
          <w:rFonts w:asciiTheme="minorHAnsi" w:hAnsiTheme="minorHAnsi" w:cstheme="minorHAnsi"/>
          <w:b/>
          <w:bCs/>
          <w:sz w:val="20"/>
          <w:lang w:val="ka-GE"/>
        </w:rPr>
        <w:t>№ 0</w:t>
      </w:r>
      <w:r w:rsidR="00181359" w:rsidRPr="0047593B">
        <w:rPr>
          <w:rFonts w:asciiTheme="minorHAnsi" w:hAnsiTheme="minorHAnsi" w:cstheme="minorHAnsi"/>
          <w:b/>
          <w:bCs/>
          <w:sz w:val="20"/>
          <w:lang w:val="ka-GE"/>
        </w:rPr>
        <w:t>40</w:t>
      </w:r>
      <w:r w:rsidR="001B300E" w:rsidRPr="0047593B">
        <w:rPr>
          <w:rFonts w:asciiTheme="minorHAnsi" w:hAnsiTheme="minorHAnsi" w:cstheme="minorHAnsi"/>
          <w:b/>
          <w:bCs/>
          <w:sz w:val="20"/>
          <w:lang w:val="ka-GE"/>
        </w:rPr>
        <w:t>-BID-18</w:t>
      </w:r>
    </w:p>
    <w:p w14:paraId="38DCEA41" w14:textId="1146F0BA" w:rsidR="00A50438" w:rsidRPr="0047593B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5369D4A1" w:rsidR="00713EFC" w:rsidRPr="0047593B" w:rsidRDefault="00D30223" w:rsidP="00F33568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713EFC" w:rsidRPr="0047593B">
        <w:rPr>
          <w:rFonts w:asciiTheme="minorHAnsi" w:hAnsiTheme="minorHAnsi" w:cstheme="minorHAnsi"/>
          <w:sz w:val="20"/>
          <w:szCs w:val="20"/>
        </w:rPr>
        <w:t xml:space="preserve">(GWP) </w:t>
      </w:r>
      <w:r w:rsidRPr="0047593B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181359" w:rsidRPr="0047593B">
        <w:rPr>
          <w:rFonts w:ascii="Sylfaen" w:hAnsi="Sylfaen" w:cs="Sylfaen"/>
          <w:sz w:val="20"/>
          <w:szCs w:val="20"/>
          <w:lang w:val="ka-GE"/>
        </w:rPr>
        <w:t>ფასონური</w:t>
      </w:r>
      <w:r w:rsidR="00181359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81359" w:rsidRPr="0047593B">
        <w:rPr>
          <w:rFonts w:ascii="Sylfaen" w:hAnsi="Sylfaen" w:cs="Sylfaen"/>
          <w:sz w:val="20"/>
          <w:szCs w:val="20"/>
          <w:lang w:val="ka-GE"/>
        </w:rPr>
        <w:t>ნაწილები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ს</w:t>
      </w:r>
      <w:r w:rsidR="00181359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3664C" w:rsidRPr="0047593B">
        <w:rPr>
          <w:rFonts w:ascii="Sylfaen" w:hAnsi="Sylfaen" w:cs="Sylfaen"/>
          <w:sz w:val="20"/>
          <w:szCs w:val="20"/>
          <w:lang w:val="ka-GE"/>
        </w:rPr>
        <w:t>თაობაზე</w:t>
      </w:r>
      <w:r w:rsidR="0083664C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იწვევს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47593B">
        <w:rPr>
          <w:rFonts w:asciiTheme="minorHAnsi" w:hAnsiTheme="minorHAnsi" w:cstheme="minorHAnsi"/>
          <w:sz w:val="20"/>
          <w:szCs w:val="20"/>
        </w:rPr>
        <w:t>.</w:t>
      </w:r>
      <w:r w:rsidR="00E262FC" w:rsidRPr="004759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2493B" w14:textId="77777777" w:rsidR="00F33568" w:rsidRPr="0047593B" w:rsidRDefault="00F33568" w:rsidP="00F33568">
      <w:pPr>
        <w:spacing w:after="0" w:line="240" w:lineRule="auto"/>
        <w:rPr>
          <w:rFonts w:asciiTheme="minorHAnsi" w:hAnsiTheme="minorHAnsi" w:cstheme="minorHAnsi"/>
          <w:b/>
          <w:bCs/>
          <w:lang w:val="ka-GE"/>
        </w:rPr>
      </w:pPr>
    </w:p>
    <w:p w14:paraId="22AD74E6" w14:textId="60BCEA76" w:rsidR="00665C42" w:rsidRPr="0047593B" w:rsidRDefault="00D30223" w:rsidP="00F33568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ერთი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შესრულე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ბას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36A601C" w14:textId="2B83B1D8" w:rsidR="005C14A4" w:rsidRPr="0047593B" w:rsidRDefault="00D30223" w:rsidP="00DC4440">
      <w:pPr>
        <w:spacing w:after="0" w:line="360" w:lineRule="auto"/>
        <w:ind w:firstLine="360"/>
        <w:jc w:val="both"/>
        <w:rPr>
          <w:rFonts w:asciiTheme="minorHAnsi" w:hAnsiTheme="minorHAnsi" w:cstheme="minorHAnsi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47593B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5C14A4" w:rsidRPr="0047593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5C14A4" w:rsidRPr="004759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3664C" w:rsidRPr="0047593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81359" w:rsidRPr="0047593B">
        <w:rPr>
          <w:rFonts w:asciiTheme="minorHAnsi" w:hAnsiTheme="minorHAnsi" w:cstheme="minorHAnsi"/>
          <w:b/>
          <w:sz w:val="20"/>
          <w:szCs w:val="20"/>
          <w:lang w:val="ka-GE"/>
        </w:rPr>
        <w:t>40</w:t>
      </w:r>
      <w:r w:rsidR="00DC4440" w:rsidRPr="00475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BD3D91" w:rsidRPr="0047593B">
        <w:rPr>
          <w:rFonts w:asciiTheme="minorHAnsi" w:hAnsiTheme="minorHAnsi" w:cstheme="minorHAnsi"/>
          <w:b/>
          <w:sz w:val="20"/>
          <w:szCs w:val="20"/>
          <w:lang w:val="en-GB"/>
        </w:rPr>
        <w:t>BID-18</w:t>
      </w:r>
    </w:p>
    <w:p w14:paraId="52F61A17" w14:textId="2310604A" w:rsidR="00867825" w:rsidRPr="0047593B" w:rsidRDefault="00D30223" w:rsidP="000B1C85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9"/>
          <w:szCs w:val="19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181359" w:rsidRPr="0047593B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876B2D" w:rsidRPr="0047593B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181359" w:rsidRPr="0047593B">
        <w:rPr>
          <w:rFonts w:ascii="Sylfaen" w:hAnsi="Sylfaen" w:cs="Sylfaen"/>
          <w:b/>
          <w:sz w:val="20"/>
          <w:szCs w:val="20"/>
          <w:lang w:val="ka-GE"/>
        </w:rPr>
        <w:t>შვიდი</w:t>
      </w:r>
      <w:r w:rsidR="004446E6" w:rsidRPr="0047593B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47593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108F656" w14:textId="505E61DA" w:rsidR="00181359" w:rsidRPr="0047593B" w:rsidRDefault="001C2BF2" w:rsidP="00D30223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#1</w:t>
      </w:r>
    </w:p>
    <w:p w14:paraId="5C57A9BD" w14:textId="3F404C4E" w:rsidR="00F33568" w:rsidRPr="0047593B" w:rsidRDefault="00F33568" w:rsidP="00F33568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</w:t>
      </w:r>
      <w:r w:rsidR="00181359" w:rsidRPr="0047593B">
        <w:rPr>
          <w:rFonts w:ascii="Sylfaen" w:hAnsi="Sylfaen" w:cs="Sylfaen"/>
          <w:sz w:val="20"/>
          <w:szCs w:val="20"/>
          <w:lang w:val="ka-GE"/>
        </w:rPr>
        <w:t>ნკურსი</w:t>
      </w:r>
      <w:r w:rsidR="00181359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181359" w:rsidRPr="0047593B">
        <w:rPr>
          <w:rFonts w:ascii="Sylfaen" w:hAnsi="Sylfaen" w:cs="Sylfaen"/>
          <w:sz w:val="20"/>
          <w:szCs w:val="20"/>
          <w:lang w:val="ka-GE"/>
        </w:rPr>
        <w:t>ფასონური</w:t>
      </w:r>
      <w:r w:rsidR="00181359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81359" w:rsidRPr="0047593B">
        <w:rPr>
          <w:rFonts w:ascii="Sylfaen" w:hAnsi="Sylfaen" w:cs="Sylfaen"/>
          <w:sz w:val="20"/>
          <w:szCs w:val="20"/>
          <w:lang w:val="ka-GE"/>
        </w:rPr>
        <w:t>ნაწილებ</w:t>
      </w:r>
      <w:r w:rsidRPr="0047593B">
        <w:rPr>
          <w:rFonts w:ascii="Sylfaen" w:hAnsi="Sylfaen" w:cs="Sylfaen"/>
          <w:sz w:val="20"/>
          <w:szCs w:val="20"/>
          <w:lang w:val="ka-GE"/>
        </w:rPr>
        <w:t>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შესყიდვა</w:t>
      </w:r>
    </w:p>
    <w:p w14:paraId="61EC1337" w14:textId="000384E8" w:rsidR="00181359" w:rsidRPr="0047593B" w:rsidRDefault="00181359" w:rsidP="0018135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#2</w:t>
      </w:r>
    </w:p>
    <w:p w14:paraId="38AA033E" w14:textId="2009AB58" w:rsidR="00181359" w:rsidRPr="0047593B" w:rsidRDefault="00181359" w:rsidP="00181359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lang w:val="ka-GE"/>
        </w:rPr>
        <w:t>ჭანჭიკების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შესყიდვა</w:t>
      </w:r>
    </w:p>
    <w:p w14:paraId="7D473B2F" w14:textId="734B5ED8" w:rsidR="00181359" w:rsidRPr="0047593B" w:rsidRDefault="00181359" w:rsidP="0018135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#3</w:t>
      </w:r>
    </w:p>
    <w:p w14:paraId="30B66B24" w14:textId="26F2788F" w:rsidR="00181359" w:rsidRPr="0047593B" w:rsidRDefault="00181359" w:rsidP="00181359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lang w:val="ka-GE"/>
        </w:rPr>
        <w:t>სარჭების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შესყიდვა</w:t>
      </w:r>
    </w:p>
    <w:p w14:paraId="437E34C8" w14:textId="5C448F82" w:rsidR="00181359" w:rsidRPr="0047593B" w:rsidRDefault="00181359" w:rsidP="0018135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#4</w:t>
      </w:r>
    </w:p>
    <w:p w14:paraId="5BBBB3DF" w14:textId="3BBB287A" w:rsidR="00181359" w:rsidRPr="0047593B" w:rsidRDefault="00181359" w:rsidP="00181359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lang w:val="ka-GE"/>
        </w:rPr>
        <w:t>ქანჩების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შესყიდვა</w:t>
      </w:r>
    </w:p>
    <w:p w14:paraId="67F6F555" w14:textId="0EA2E6AC" w:rsidR="00181359" w:rsidRPr="0047593B" w:rsidRDefault="00181359" w:rsidP="0018135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#5</w:t>
      </w:r>
    </w:p>
    <w:p w14:paraId="082EAC41" w14:textId="7770048E" w:rsidR="00181359" w:rsidRPr="0047593B" w:rsidRDefault="00181359" w:rsidP="00181359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lang w:val="ka-GE"/>
        </w:rPr>
        <w:t>საყელურების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შესყიდვა</w:t>
      </w:r>
    </w:p>
    <w:p w14:paraId="582295F4" w14:textId="51A0AD7A" w:rsidR="00181359" w:rsidRPr="0047593B" w:rsidRDefault="00181359" w:rsidP="0018135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#6</w:t>
      </w:r>
    </w:p>
    <w:p w14:paraId="41DF98D1" w14:textId="6DE55936" w:rsidR="00181359" w:rsidRPr="0047593B" w:rsidRDefault="00181359" w:rsidP="00181359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lang w:val="ka-GE"/>
        </w:rPr>
        <w:t>საშორების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შესყიდვა</w:t>
      </w:r>
    </w:p>
    <w:p w14:paraId="52E47FBD" w14:textId="040A529D" w:rsidR="00181359" w:rsidRPr="0047593B" w:rsidRDefault="00181359" w:rsidP="0018135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#7</w:t>
      </w:r>
    </w:p>
    <w:p w14:paraId="23056395" w14:textId="205159F3" w:rsidR="00181359" w:rsidRPr="0047593B" w:rsidRDefault="00181359" w:rsidP="00181359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lang w:val="ka-GE"/>
        </w:rPr>
        <w:t>მილტუჩების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შესყიდვა</w:t>
      </w:r>
    </w:p>
    <w:p w14:paraId="4FCCC636" w14:textId="77777777" w:rsidR="00181359" w:rsidRPr="0047593B" w:rsidRDefault="00181359" w:rsidP="00181359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0DEFEBB9" w14:textId="77777777" w:rsidR="001E1114" w:rsidRPr="0047593B" w:rsidRDefault="001E1114" w:rsidP="001E111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5D13D9C5" w14:textId="7B6F92BA" w:rsidR="008C144D" w:rsidRPr="0047593B" w:rsidRDefault="008C144D" w:rsidP="00BD3D9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</w:t>
      </w:r>
      <w:r w:rsidR="00BD3D91" w:rsidRPr="0047593B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BD3D91" w:rsidRPr="0047593B">
        <w:rPr>
          <w:rFonts w:asciiTheme="minorHAnsi" w:hAnsiTheme="minorHAnsi" w:cstheme="minorHAnsi"/>
          <w:b/>
          <w:sz w:val="20"/>
          <w:szCs w:val="20"/>
          <w:lang w:val="en-GB"/>
        </w:rPr>
        <w:t>8</w:t>
      </w:r>
      <w:r w:rsidR="00BD3D91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47593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BD3D91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81359" w:rsidRPr="0047593B">
        <w:rPr>
          <w:rFonts w:asciiTheme="minorHAnsi" w:hAnsiTheme="minorHAnsi" w:cstheme="minorHAnsi"/>
          <w:b/>
          <w:sz w:val="20"/>
          <w:szCs w:val="20"/>
          <w:lang w:val="ka-GE"/>
        </w:rPr>
        <w:t>17</w:t>
      </w:r>
      <w:r w:rsidR="00BD3D91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81359" w:rsidRPr="0047593B">
        <w:rPr>
          <w:rFonts w:ascii="Sylfaen" w:hAnsi="Sylfaen" w:cs="Sylfaen"/>
          <w:b/>
          <w:sz w:val="20"/>
          <w:szCs w:val="20"/>
          <w:lang w:val="ka-GE"/>
        </w:rPr>
        <w:t>აპრი</w:t>
      </w:r>
      <w:r w:rsidR="00BD3D91" w:rsidRPr="0047593B">
        <w:rPr>
          <w:rFonts w:ascii="Sylfaen" w:hAnsi="Sylfaen" w:cs="Sylfaen"/>
          <w:b/>
          <w:sz w:val="20"/>
          <w:szCs w:val="20"/>
          <w:lang w:val="ka-GE"/>
        </w:rPr>
        <w:t>ლი</w:t>
      </w:r>
      <w:r w:rsidR="00BD3D91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17:00 </w:t>
      </w:r>
      <w:r w:rsidR="00BD3D91" w:rsidRPr="0047593B">
        <w:rPr>
          <w:rFonts w:ascii="Sylfaen" w:hAnsi="Sylfaen" w:cs="Sylfaen"/>
          <w:b/>
          <w:sz w:val="20"/>
          <w:szCs w:val="20"/>
          <w:lang w:val="ka-GE"/>
        </w:rPr>
        <w:t>სთ</w:t>
      </w:r>
      <w:r w:rsidR="00BD3D91" w:rsidRPr="0047593B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1ED073A8" w14:textId="6CAAA856" w:rsidR="00833770" w:rsidRPr="0047593B" w:rsidRDefault="008C144D" w:rsidP="001E111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237416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47593B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47593B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47593B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47593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47593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47593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კომპანიის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სრული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დასახელება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საკონტაქტო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მონაცემები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(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ტელეფონი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ელ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ფოსტა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);</w:t>
      </w:r>
    </w:p>
    <w:p w14:paraId="7E03F1BE" w14:textId="6D416620" w:rsidR="00833770" w:rsidRPr="0047593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ნომერი</w:t>
      </w:r>
      <w:r w:rsidR="00181359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(</w:t>
      </w:r>
      <w:r w:rsidR="00181359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აუცილებელია</w:t>
      </w:r>
      <w:r w:rsidR="00181359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;</w:t>
      </w:r>
    </w:p>
    <w:p w14:paraId="785E11B0" w14:textId="17126661" w:rsidR="00833770" w:rsidRPr="0047593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თარიღი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.</w:t>
      </w:r>
    </w:p>
    <w:p w14:paraId="719B8BC2" w14:textId="1E3AC4E4" w:rsidR="00A804C4" w:rsidRPr="0047593B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1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N 33</w:t>
      </w:r>
      <w:r w:rsidRPr="0047593B">
        <w:rPr>
          <w:rFonts w:asciiTheme="minorHAnsi" w:hAnsiTheme="minorHAnsi" w:cstheme="minorHAnsi"/>
          <w:sz w:val="20"/>
          <w:szCs w:val="20"/>
          <w:u w:val="single"/>
        </w:rPr>
        <w:t xml:space="preserve"> GWP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სათაო</w:t>
      </w:r>
      <w:r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u w:val="single"/>
          <w:lang w:val="ka-GE"/>
        </w:rPr>
        <w:t>ოფისი</w:t>
      </w:r>
      <w:r w:rsidR="00BD3D91"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, </w:t>
      </w:r>
      <w:r w:rsidR="00BD3D91" w:rsidRPr="0047593B">
        <w:rPr>
          <w:rFonts w:ascii="Sylfaen" w:hAnsi="Sylfaen" w:cs="Sylfaen"/>
          <w:sz w:val="20"/>
          <w:szCs w:val="20"/>
          <w:u w:val="single"/>
          <w:lang w:val="ka-GE"/>
        </w:rPr>
        <w:t>კანცელარია</w:t>
      </w:r>
      <w:r w:rsidR="00BD3D91" w:rsidRPr="0047593B">
        <w:rPr>
          <w:rFonts w:asciiTheme="minorHAnsi" w:hAnsiTheme="minorHAnsi" w:cstheme="minorHAnsi"/>
          <w:sz w:val="20"/>
          <w:szCs w:val="20"/>
          <w:u w:val="single"/>
          <w:lang w:val="ka-GE"/>
        </w:rPr>
        <w:t>.</w:t>
      </w:r>
    </w:p>
    <w:p w14:paraId="04F22498" w14:textId="77777777" w:rsidR="001E1114" w:rsidRPr="0047593B" w:rsidRDefault="001E111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47593B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07CB3020" w:rsidR="00580531" w:rsidRPr="0047593B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იქნება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სრულ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47593B">
        <w:rPr>
          <w:rFonts w:ascii="Sylfaen" w:hAnsi="Sylfaen" w:cs="Sylfaen"/>
          <w:sz w:val="20"/>
          <w:szCs w:val="20"/>
          <w:lang w:val="ka-GE"/>
        </w:rPr>
        <w:t>ა</w:t>
      </w:r>
      <w:r w:rsidRPr="0047593B">
        <w:rPr>
          <w:rFonts w:ascii="Sylfaen" w:hAnsi="Sylfaen" w:cs="Sylfaen"/>
          <w:sz w:val="20"/>
          <w:szCs w:val="20"/>
          <w:lang w:val="ka-GE"/>
        </w:rPr>
        <w:t>ნხაზე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ხარჯთაღრიცხვით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მასალა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მოწყობილობები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შეძენილი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იქნეს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D17FB" w:rsidRPr="0047593B">
        <w:rPr>
          <w:rFonts w:ascii="Sylfaen" w:hAnsi="Sylfaen" w:cs="Sylfaen"/>
          <w:sz w:val="20"/>
          <w:szCs w:val="20"/>
          <w:lang w:val="ka-GE"/>
        </w:rPr>
        <w:t>მიერ</w:t>
      </w:r>
      <w:r w:rsidR="005D17FB"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9156A80" w14:textId="77777777" w:rsidR="00F47570" w:rsidRPr="0047593B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47593B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D52DA90" w14:textId="33A1A2FA" w:rsidR="00F47570" w:rsidRPr="0047593B" w:rsidRDefault="00BD3D91" w:rsidP="00F4757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47570" w:rsidRPr="0047593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F47570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47570" w:rsidRPr="0047593B">
        <w:rPr>
          <w:rFonts w:ascii="Sylfaen" w:hAnsi="Sylfaen" w:cs="Sylfaen"/>
          <w:sz w:val="20"/>
          <w:szCs w:val="20"/>
          <w:lang w:val="ka-GE"/>
        </w:rPr>
        <w:t>პირ</w:t>
      </w:r>
      <w:r w:rsidRPr="0047593B">
        <w:rPr>
          <w:rFonts w:ascii="Sylfaen" w:hAnsi="Sylfaen" w:cs="Sylfaen"/>
          <w:sz w:val="20"/>
          <w:szCs w:val="20"/>
          <w:lang w:val="ka-GE"/>
        </w:rPr>
        <w:t>ებ</w:t>
      </w:r>
      <w:r w:rsidR="00F47570" w:rsidRPr="0047593B">
        <w:rPr>
          <w:rFonts w:ascii="Sylfaen" w:hAnsi="Sylfaen" w:cs="Sylfaen"/>
          <w:sz w:val="20"/>
          <w:szCs w:val="20"/>
          <w:lang w:val="ka-GE"/>
        </w:rPr>
        <w:t>ი</w:t>
      </w:r>
      <w:r w:rsidR="00F47570" w:rsidRPr="0047593B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6AE83B59" w14:textId="77777777" w:rsidR="00181359" w:rsidRPr="0047593B" w:rsidRDefault="00181359" w:rsidP="00181359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გიორგი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, 595 339 330</w:t>
      </w:r>
    </w:p>
    <w:p w14:paraId="3C630D42" w14:textId="13E2FAD5" w:rsidR="00F47570" w:rsidRPr="0047593B" w:rsidRDefault="00F47570" w:rsidP="00F47570">
      <w:pPr>
        <w:spacing w:after="0"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032705E" w14:textId="77777777" w:rsidR="00C55115" w:rsidRDefault="00C55115" w:rsidP="00C55115">
      <w:pPr>
        <w:spacing w:after="0" w:line="360" w:lineRule="auto"/>
        <w:ind w:left="720"/>
        <w:rPr>
          <w:rFonts w:ascii="Sylfaen" w:hAnsi="Sylfaen" w:cs="Sylfaen"/>
          <w:sz w:val="20"/>
          <w:szCs w:val="20"/>
          <w:lang w:val="ka-GE"/>
        </w:rPr>
        <w:sectPr w:rsidR="00C55115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</w:p>
    <w:p w14:paraId="50FA3F74" w14:textId="78625FAC" w:rsidR="00086853" w:rsidRPr="0047593B" w:rsidRDefault="00086853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lastRenderedPageBreak/>
        <w:t>ნინო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2B612B0B" w14:textId="77777777" w:rsidR="00086853" w:rsidRPr="0047593B" w:rsidRDefault="00086853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47593B">
        <w:rPr>
          <w:rFonts w:cs="Calibri"/>
          <w:sz w:val="20"/>
          <w:szCs w:val="20"/>
          <w:lang w:val="ka-GE"/>
        </w:rPr>
        <w:t>“</w:t>
      </w:r>
    </w:p>
    <w:p w14:paraId="49BD2009" w14:textId="31222737" w:rsidR="00086853" w:rsidRPr="0047593B" w:rsidRDefault="00086853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მის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lang w:val="ka-GE"/>
        </w:rPr>
        <w:t>ქ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47593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7782C757" w14:textId="77777777" w:rsidR="00086853" w:rsidRPr="0047593B" w:rsidRDefault="00086853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ელ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lang w:val="ka-GE"/>
        </w:rPr>
        <w:t>ფოსტა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47593B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47593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6F265F25" w14:textId="77777777" w:rsidR="00086853" w:rsidRPr="0047593B" w:rsidRDefault="00086853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ტელ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.: +995 322 931111 (1147); 555 16 72 92</w:t>
      </w:r>
    </w:p>
    <w:p w14:paraId="3F008055" w14:textId="794BD1DA" w:rsidR="00F47570" w:rsidRPr="0047593B" w:rsidRDefault="00496805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1148112D" w14:textId="77777777" w:rsidR="00F47570" w:rsidRPr="0047593B" w:rsidRDefault="00F47570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47593B">
        <w:rPr>
          <w:rFonts w:cs="Calibri"/>
          <w:sz w:val="20"/>
          <w:szCs w:val="20"/>
          <w:lang w:val="ka-GE"/>
        </w:rPr>
        <w:t>“</w:t>
      </w:r>
    </w:p>
    <w:p w14:paraId="14C7AC17" w14:textId="662FEF42" w:rsidR="00F47570" w:rsidRPr="0047593B" w:rsidRDefault="00F47570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მის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sz w:val="20"/>
          <w:szCs w:val="20"/>
          <w:lang w:val="ka-GE"/>
        </w:rPr>
        <w:t>ქ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47593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4B219F6F" w14:textId="7B08756B" w:rsidR="00F47570" w:rsidRPr="00C55115" w:rsidRDefault="00F47570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ელ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lang w:val="ka-GE"/>
        </w:rPr>
        <w:t>ფოსტა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="00496805" w:rsidRPr="00C55115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="00496805" w:rsidRPr="00C55115">
        <w:rPr>
          <w:rStyle w:val="Hyperlink"/>
          <w:rFonts w:asciiTheme="minorHAnsi" w:hAnsiTheme="minorHAnsi" w:cstheme="minorHAnsi"/>
          <w:sz w:val="20"/>
          <w:szCs w:val="20"/>
          <w:u w:val="none"/>
          <w:lang w:val="ka-GE"/>
        </w:rPr>
        <w:t xml:space="preserve"> </w:t>
      </w:r>
    </w:p>
    <w:p w14:paraId="63EE3E30" w14:textId="607840D2" w:rsidR="00F47570" w:rsidRPr="00C55115" w:rsidRDefault="00F47570" w:rsidP="00C55115">
      <w:pPr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ტელ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.: +995 </w:t>
      </w:r>
      <w:r w:rsidR="00496805" w:rsidRPr="0047593B">
        <w:rPr>
          <w:rFonts w:asciiTheme="minorHAnsi" w:hAnsiTheme="minorHAnsi" w:cstheme="minorHAnsi"/>
          <w:sz w:val="20"/>
          <w:szCs w:val="20"/>
          <w:lang w:val="ka-GE"/>
        </w:rPr>
        <w:t>322 931111 (1146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); 5</w:t>
      </w:r>
      <w:r w:rsidR="00496805" w:rsidRPr="00C55115">
        <w:rPr>
          <w:rFonts w:asciiTheme="minorHAnsi" w:hAnsiTheme="minorHAnsi" w:cstheme="minorHAnsi"/>
          <w:sz w:val="20"/>
          <w:szCs w:val="20"/>
          <w:lang w:val="ka-GE"/>
        </w:rPr>
        <w:t>77 588 111</w:t>
      </w:r>
    </w:p>
    <w:p w14:paraId="5BF84E07" w14:textId="77777777" w:rsidR="00C55115" w:rsidRDefault="00C55115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sectPr w:rsidR="00C55115" w:rsidSect="00C55115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14:paraId="112D89DB" w14:textId="5A0DBC29" w:rsidR="00F47570" w:rsidRPr="0047593B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0E2D5882" w14:textId="1B0E4278" w:rsidR="007B7D53" w:rsidRPr="0047593B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წარმომადგენელი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ზედამხედველობასა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შემდგომი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ადმინისტრირებას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8D236C0" w14:textId="77777777" w:rsidR="00237416" w:rsidRPr="0047593B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25C45157" w14:textId="4F604C05" w:rsidR="00F47570" w:rsidRPr="00C55115" w:rsidRDefault="00E45E7B" w:rsidP="00C5511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77777777" w:rsidR="00E45E7B" w:rsidRPr="0047593B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Theme="minorHAnsi" w:hAnsiTheme="minorHAnsi" w:cstheme="minorHAnsi"/>
          <w:sz w:val="20"/>
          <w:szCs w:val="20"/>
        </w:rPr>
        <w:t xml:space="preserve">3.1 </w:t>
      </w:r>
      <w:r w:rsidRPr="0047593B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იყოს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47593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47593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47593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29C2FF8B" w:rsidR="0090279D" w:rsidRPr="0047593B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მხოლოდ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47593B">
        <w:rPr>
          <w:rFonts w:ascii="Sylfaen" w:hAnsi="Sylfaen" w:cs="Sylfaen"/>
          <w:sz w:val="20"/>
          <w:szCs w:val="20"/>
          <w:lang w:val="ka-GE"/>
        </w:rPr>
        <w:t>ლარი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47593B">
        <w:rPr>
          <w:rFonts w:ascii="Sylfaen" w:hAnsi="Sylfaen" w:cs="Sylfaen"/>
          <w:sz w:val="20"/>
          <w:szCs w:val="20"/>
          <w:lang w:val="ka-GE"/>
        </w:rPr>
        <w:t>ფასები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ამ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47593B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47593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47593B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47593B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ყველა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ხარჯსა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47593B">
        <w:rPr>
          <w:rFonts w:ascii="Sylfaen" w:hAnsi="Sylfaen" w:cs="Sylfaen"/>
          <w:sz w:val="20"/>
          <w:szCs w:val="20"/>
          <w:lang w:val="ka-GE"/>
        </w:rPr>
        <w:t>მათ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შორის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დღგ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38D24293" w14:textId="6F1CA9DE" w:rsidR="00181359" w:rsidRPr="0047593B" w:rsidRDefault="00181359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ფასების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წარმოდგენა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აუცილებელია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ჩვენს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მიერ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მოთხოვნილ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ფაილში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(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იხ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მიმაგრებული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ფაილი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040-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</w:rPr>
        <w:t>BID-18)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.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ფასების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მოწოდება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დაშვებულია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როგორც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ყველა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ლოტზე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,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ასევე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ცალკეულ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="00A71B9C"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ლოტებზე</w:t>
      </w:r>
      <w:r w:rsidR="00A71B9C"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.</w:t>
      </w:r>
    </w:p>
    <w:p w14:paraId="53ED7E7C" w14:textId="2E60E49D" w:rsidR="00B47D4C" w:rsidRPr="0047593B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lang w:val="es-MX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ძალაში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იყოს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47593B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47593B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47593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47593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დღის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5B6020F" w14:textId="2F870CAB" w:rsidR="00BB0F01" w:rsidRPr="0047593B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lang w:val="es-MX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47593B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ვადა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47593B">
        <w:rPr>
          <w:rFonts w:ascii="Sylfaen" w:hAnsi="Sylfaen" w:cs="Sylfaen"/>
          <w:sz w:val="20"/>
          <w:szCs w:val="20"/>
          <w:lang w:val="ka-GE"/>
        </w:rPr>
        <w:t>ტ</w:t>
      </w:r>
      <w:r w:rsidRPr="0047593B">
        <w:rPr>
          <w:rFonts w:ascii="Sylfaen" w:hAnsi="Sylfaen" w:cs="Sylfaen"/>
          <w:sz w:val="20"/>
          <w:szCs w:val="20"/>
          <w:lang w:val="ka-GE"/>
        </w:rPr>
        <w:t>ებოდეს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47593B">
        <w:rPr>
          <w:rFonts w:ascii="Sylfaen" w:hAnsi="Sylfaen" w:cs="Sylfaen"/>
          <w:sz w:val="20"/>
          <w:szCs w:val="20"/>
          <w:lang w:val="ka-GE"/>
        </w:rPr>
        <w:t>თვეს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142ED2CE" w:rsidR="00BB0F01" w:rsidRPr="0047593B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47593B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47593B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იყოს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მაღალი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მქონე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47593B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47593B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47593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47593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47593B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42C82DD6" w:rsidR="00CE34CB" w:rsidRPr="0047593B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lastRenderedPageBreak/>
        <w:t>პრეტენდენტს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47593B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ბოლო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47593B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47593B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უნაღდო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47593B">
        <w:rPr>
          <w:rFonts w:ascii="Sylfaen" w:hAnsi="Sylfaen" w:cs="Sylfaen"/>
          <w:sz w:val="20"/>
          <w:szCs w:val="20"/>
          <w:lang w:val="ka-GE"/>
        </w:rPr>
        <w:t>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მიღება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47593B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აქტის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ფორმა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47593B">
        <w:rPr>
          <w:rFonts w:ascii="Sylfaen" w:hAnsi="Sylfaen" w:cs="Sylfaen"/>
          <w:sz w:val="20"/>
          <w:szCs w:val="20"/>
          <w:lang w:val="ka-GE"/>
        </w:rPr>
        <w:t>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47593B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47593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დღის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ვადაში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47593B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იყოს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47593B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თავის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ერთად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ნომერი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47593B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cs="Calibri"/>
          <w:sz w:val="20"/>
          <w:szCs w:val="20"/>
          <w:lang w:val="ka-GE"/>
        </w:rPr>
        <w:t>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47593B">
        <w:rPr>
          <w:rFonts w:cs="Calibri"/>
          <w:sz w:val="20"/>
          <w:szCs w:val="20"/>
          <w:lang w:val="ka-GE"/>
        </w:rPr>
        <w:t>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თვითონ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ვადა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რასაც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ეტაპზე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47593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cs="Calibri"/>
          <w:sz w:val="20"/>
          <w:szCs w:val="20"/>
          <w:lang w:val="ka-GE"/>
        </w:rPr>
        <w:t>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47593B">
        <w:rPr>
          <w:rFonts w:cs="Calibri"/>
          <w:sz w:val="20"/>
          <w:szCs w:val="20"/>
          <w:lang w:val="ka-GE"/>
        </w:rPr>
        <w:t>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ყველა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cs="Calibri"/>
          <w:sz w:val="20"/>
          <w:szCs w:val="20"/>
          <w:lang w:val="ka-GE"/>
        </w:rPr>
        <w:t>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47593B">
        <w:rPr>
          <w:rFonts w:cs="Calibri"/>
          <w:sz w:val="20"/>
          <w:szCs w:val="20"/>
          <w:lang w:val="ka-GE"/>
        </w:rPr>
        <w:t>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არის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მისცეს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ახსნა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47593B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47593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cs="Calibri"/>
          <w:sz w:val="20"/>
          <w:szCs w:val="20"/>
          <w:lang w:val="ka-GE"/>
        </w:rPr>
        <w:t>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47593B">
        <w:rPr>
          <w:rFonts w:cs="Calibri"/>
          <w:sz w:val="20"/>
          <w:szCs w:val="20"/>
          <w:lang w:val="ka-GE"/>
        </w:rPr>
        <w:t>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სახის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ასევე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lang w:val="ka-GE"/>
        </w:rPr>
        <w:t>იმ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თუ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რომ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იქნება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3126701" w14:textId="64F669CB" w:rsidR="00B30838" w:rsidRPr="0047593B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გთხოვთ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რომ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cs="Calibri"/>
          <w:sz w:val="20"/>
          <w:szCs w:val="20"/>
          <w:lang w:val="ka-GE"/>
        </w:rPr>
        <w:t>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47593B">
        <w:rPr>
          <w:rFonts w:cs="Calibri"/>
          <w:sz w:val="20"/>
          <w:szCs w:val="20"/>
          <w:lang w:val="ka-GE"/>
        </w:rPr>
        <w:t>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მიიღ</w:t>
      </w:r>
      <w:r w:rsidR="00BF664C" w:rsidRPr="0047593B">
        <w:rPr>
          <w:rFonts w:ascii="Sylfaen" w:hAnsi="Sylfaen" w:cs="Sylfaen"/>
          <w:sz w:val="20"/>
          <w:szCs w:val="20"/>
          <w:lang w:val="ka-GE"/>
        </w:rPr>
        <w:t>ე</w:t>
      </w:r>
      <w:r w:rsidRPr="0047593B">
        <w:rPr>
          <w:rFonts w:ascii="Sylfaen" w:hAnsi="Sylfaen" w:cs="Sylfaen"/>
          <w:sz w:val="20"/>
          <w:szCs w:val="20"/>
          <w:lang w:val="ka-GE"/>
        </w:rPr>
        <w:t>ბს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ზეპირ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47593B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სახით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504AB5C" w14:textId="77777777" w:rsidR="000202A5" w:rsidRPr="0047593B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8"/>
          <w:szCs w:val="18"/>
          <w:lang w:val="ka-GE"/>
        </w:rPr>
      </w:pPr>
    </w:p>
    <w:p w14:paraId="22D92BCB" w14:textId="704A1496" w:rsidR="000202A5" w:rsidRPr="0047593B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8"/>
          <w:szCs w:val="18"/>
          <w:lang w:val="es-MX"/>
        </w:rPr>
      </w:pP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შენიშვნა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: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ნებისმიერი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ინფორმაცია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,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მოპოვებული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გზით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იქნება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ოფიციალური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და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წარმოშობს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არავითარ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ვალდებულებას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შპს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cs="Calibri"/>
          <w:b/>
          <w:i/>
          <w:sz w:val="18"/>
          <w:szCs w:val="18"/>
          <w:lang w:val="ka-GE"/>
        </w:rPr>
        <w:t>„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ჯორჯიან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უოთერ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ენდ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ფაუერის</w:t>
      </w:r>
      <w:r w:rsidRPr="0047593B">
        <w:rPr>
          <w:rFonts w:cs="Calibri"/>
          <w:b/>
          <w:i/>
          <w:sz w:val="18"/>
          <w:szCs w:val="18"/>
          <w:lang w:val="ka-GE"/>
        </w:rPr>
        <w:t>“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47593B">
        <w:rPr>
          <w:rFonts w:ascii="Sylfaen" w:hAnsi="Sylfaen" w:cs="Sylfaen"/>
          <w:b/>
          <w:i/>
          <w:sz w:val="18"/>
          <w:szCs w:val="18"/>
          <w:lang w:val="ka-GE"/>
        </w:rPr>
        <w:t>მხრიდან</w:t>
      </w:r>
      <w:r w:rsidRPr="0047593B">
        <w:rPr>
          <w:rFonts w:asciiTheme="minorHAnsi" w:hAnsiTheme="minorHAnsi" w:cstheme="minorHAnsi"/>
          <w:b/>
          <w:i/>
          <w:sz w:val="18"/>
          <w:szCs w:val="18"/>
          <w:lang w:val="ka-GE"/>
        </w:rPr>
        <w:t>.</w:t>
      </w:r>
    </w:p>
    <w:p w14:paraId="4CF10B4F" w14:textId="77777777" w:rsidR="000202A5" w:rsidRPr="0047593B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47593B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პასუხი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ყველა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ფოსტის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ყველა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ფოსტის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77777777" w:rsidR="00A50438" w:rsidRPr="0047593B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47593B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Toc454818559"/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14CE432" w:rsidR="00833770" w:rsidRPr="0047593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უნაღდო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სრულად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47593B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მიღება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47593B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აქტის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ფორმა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47593B">
        <w:rPr>
          <w:rFonts w:ascii="Sylfaen" w:hAnsi="Sylfaen" w:cs="Sylfaen"/>
          <w:sz w:val="20"/>
          <w:szCs w:val="20"/>
          <w:lang w:val="ka-GE"/>
        </w:rPr>
        <w:t>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lastRenderedPageBreak/>
        <w:t>კანონმდებლობით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47593B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47593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47593B">
        <w:rPr>
          <w:rFonts w:ascii="Sylfaen" w:hAnsi="Sylfaen" w:cs="Sylfaen"/>
          <w:sz w:val="20"/>
          <w:szCs w:val="20"/>
          <w:lang w:val="ka-GE"/>
        </w:rPr>
        <w:t>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BD184C5" w14:textId="2BED4308" w:rsidR="0090279D" w:rsidRPr="0047593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შპს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cs="Calibri"/>
          <w:sz w:val="20"/>
          <w:szCs w:val="20"/>
          <w:lang w:val="ka-GE"/>
        </w:rPr>
        <w:t>„</w:t>
      </w:r>
      <w:r w:rsidRPr="00475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უოთერ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ენდ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ფაუერის</w:t>
      </w:r>
      <w:r w:rsidRPr="0047593B">
        <w:rPr>
          <w:rFonts w:cs="Calibri"/>
          <w:sz w:val="20"/>
          <w:szCs w:val="20"/>
          <w:lang w:val="ka-GE"/>
        </w:rPr>
        <w:t>“</w:t>
      </w:r>
      <w:r w:rsidR="0090279D" w:rsidRPr="0047593B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მიმწოდებლებთან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რაც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წარმოდგენილია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დადების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ზოგად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პრინციპად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sz w:val="20"/>
          <w:szCs w:val="20"/>
          <w:lang w:val="ka-GE"/>
        </w:rPr>
        <w:t>მოცემულია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sz w:val="20"/>
          <w:szCs w:val="20"/>
          <w:lang w:val="ka-GE"/>
        </w:rPr>
        <w:t>დანართ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#2-</w:t>
      </w:r>
      <w:r w:rsidRPr="0047593B">
        <w:rPr>
          <w:rFonts w:ascii="Sylfaen" w:hAnsi="Sylfaen" w:cs="Sylfaen"/>
          <w:sz w:val="20"/>
          <w:szCs w:val="20"/>
          <w:lang w:val="ka-GE"/>
        </w:rPr>
        <w:t>ში</w:t>
      </w:r>
      <w:r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83BAFC0" w14:textId="77777777" w:rsidR="00110CCE" w:rsidRPr="0047593B" w:rsidRDefault="00110CCE" w:rsidP="00110C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47593B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Toc454818560"/>
      <w:r w:rsidRPr="004759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bookmarkEnd w:id="3"/>
      <w:r w:rsidR="000202A5"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4759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6AB9" w:rsidRPr="0047593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685CAA" w14:textId="77777777" w:rsidR="00BD3D91" w:rsidRPr="0047593B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77777777" w:rsidR="00BD3D91" w:rsidRPr="0047593B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პირობებს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47593B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77777777" w:rsidR="00BD3D91" w:rsidRPr="0047593B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64DAC97" w14:textId="77777777" w:rsidR="00BD3D91" w:rsidRPr="0047593B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CE319FC" w14:textId="77777777" w:rsidR="00BD3D91" w:rsidRPr="0047593B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593B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ინგლისურ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ენებზე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47593B">
        <w:rPr>
          <w:rFonts w:cs="Calibri"/>
          <w:b/>
          <w:sz w:val="20"/>
          <w:szCs w:val="20"/>
          <w:lang w:val="ka-GE"/>
        </w:rPr>
        <w:t>“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ახლავს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სატენდერო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lang w:val="ka-GE"/>
        </w:rPr>
        <w:t>დოკუმენტაციას</w:t>
      </w:r>
      <w:r w:rsidRPr="0047593B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3F68BF6C" w14:textId="77777777" w:rsidR="00BD3D91" w:rsidRPr="0047593B" w:rsidRDefault="00BD3D91" w:rsidP="00BD3D91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გთხოვთ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47593B">
        <w:rPr>
          <w:rFonts w:ascii="Sylfaen" w:hAnsi="Sylfaen" w:cs="Sylfaen"/>
          <w:b/>
          <w:color w:val="FF0000"/>
          <w:sz w:val="20"/>
          <w:szCs w:val="20"/>
          <w:lang w:val="ka-GE"/>
        </w:rPr>
        <w:t>გაითვალისწინეთ</w:t>
      </w:r>
      <w:r w:rsidRPr="00475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: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აღნიშნული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დოკუმენტის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ხელმოწერილი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ვერსიის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წარმოდგენის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გარეშე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თქვენი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არ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განიხილება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</w:t>
      </w:r>
    </w:p>
    <w:p w14:paraId="01CFCB87" w14:textId="3F4CE3DB" w:rsidR="00C40C8C" w:rsidRPr="0047593B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BBFACC6" w14:textId="3AD533BF" w:rsidR="007C482E" w:rsidRPr="0047593B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BC71695" w:rsidR="00A50438" w:rsidRPr="0047593B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7593B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47593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47593B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47593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D21D1" w:rsidRPr="0047593B">
        <w:rPr>
          <w:rFonts w:asciiTheme="minorHAnsi" w:hAnsiTheme="minorHAnsi" w:cstheme="minorHAnsi"/>
          <w:sz w:val="20"/>
          <w:szCs w:val="20"/>
          <w:lang w:val="ka-GE"/>
        </w:rPr>
        <w:t>24</w:t>
      </w:r>
      <w:r w:rsidR="00C40C8C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FD21D1" w:rsidRPr="0047593B">
        <w:rPr>
          <w:rFonts w:ascii="Sylfaen" w:hAnsi="Sylfaen" w:cs="Sylfaen"/>
          <w:sz w:val="20"/>
          <w:szCs w:val="20"/>
          <w:lang w:val="ka-GE"/>
        </w:rPr>
        <w:t>ოცდაოთხი</w:t>
      </w:r>
      <w:r w:rsidR="000C3223" w:rsidRPr="0047593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D21D1" w:rsidRPr="0047593B">
        <w:rPr>
          <w:rFonts w:ascii="Sylfaen" w:hAnsi="Sylfaen" w:cs="Sylfaen"/>
          <w:sz w:val="20"/>
          <w:szCs w:val="20"/>
          <w:lang w:val="ka-GE"/>
        </w:rPr>
        <w:t>თვ</w:t>
      </w:r>
      <w:r w:rsidR="006A256D" w:rsidRPr="0047593B">
        <w:rPr>
          <w:rFonts w:ascii="Sylfaen" w:hAnsi="Sylfaen" w:cs="Sylfaen"/>
          <w:sz w:val="20"/>
          <w:szCs w:val="20"/>
          <w:lang w:val="ka-GE"/>
        </w:rPr>
        <w:t>ის</w:t>
      </w:r>
      <w:r w:rsidR="000B5D0F" w:rsidRPr="00475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47593B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475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0AB860E9" w:rsidR="00AF56A2" w:rsidRPr="0047593B" w:rsidRDefault="00AF56A2" w:rsidP="00F3356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47593B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475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47593B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47593B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47593B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475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47593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47593B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47593B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47593B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47593B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47593B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47593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47593B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47593B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47593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47593B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47593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47593B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47593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47593B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47593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47593B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47593B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47593B" w:rsidRDefault="003C6F22" w:rsidP="00667B1F">
      <w:pPr>
        <w:rPr>
          <w:rFonts w:asciiTheme="minorHAnsi" w:hAnsiTheme="minorHAnsi" w:cstheme="minorHAnsi"/>
        </w:rPr>
      </w:pPr>
    </w:p>
    <w:sectPr w:rsidR="003C6F22" w:rsidRPr="0047593B" w:rsidSect="00C55115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7CA9" w14:textId="77777777" w:rsidR="00B55F0F" w:rsidRDefault="00B55F0F" w:rsidP="007902EA">
      <w:pPr>
        <w:spacing w:after="0" w:line="240" w:lineRule="auto"/>
      </w:pPr>
      <w:r>
        <w:separator/>
      </w:r>
    </w:p>
  </w:endnote>
  <w:endnote w:type="continuationSeparator" w:id="0">
    <w:p w14:paraId="396D157C" w14:textId="77777777" w:rsidR="00B55F0F" w:rsidRDefault="00B55F0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38C5123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6051" w14:textId="77777777" w:rsidR="00B55F0F" w:rsidRDefault="00B55F0F" w:rsidP="007902EA">
      <w:pPr>
        <w:spacing w:after="0" w:line="240" w:lineRule="auto"/>
      </w:pPr>
      <w:r>
        <w:separator/>
      </w:r>
    </w:p>
  </w:footnote>
  <w:footnote w:type="continuationSeparator" w:id="0">
    <w:p w14:paraId="520EDA8C" w14:textId="77777777" w:rsidR="00B55F0F" w:rsidRDefault="00B55F0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CC35" w14:textId="70F584D4" w:rsidR="00F33568" w:rsidRDefault="00181359" w:rsidP="00F33568">
    <w:pPr>
      <w:spacing w:after="0" w:line="360" w:lineRule="auto"/>
      <w:jc w:val="center"/>
      <w:rPr>
        <w:rFonts w:ascii="Sylfaen" w:hAnsi="Sylfaen"/>
        <w:b/>
        <w:bCs/>
        <w:lang w:val="ka-GE"/>
      </w:rPr>
    </w:pPr>
    <w:r>
      <w:rPr>
        <w:rFonts w:ascii="Sylfaen" w:hAnsi="Sylfaen"/>
        <w:b/>
        <w:bCs/>
        <w:lang w:val="ka-GE"/>
      </w:rPr>
      <w:t>ფასონური ნაწილების</w:t>
    </w:r>
    <w:r w:rsidR="00F33568">
      <w:rPr>
        <w:rFonts w:ascii="Sylfaen" w:hAnsi="Sylfaen"/>
        <w:b/>
        <w:bCs/>
        <w:lang w:val="ka-GE"/>
      </w:rPr>
      <w:t xml:space="preserve"> შესყიდვა</w:t>
    </w:r>
  </w:p>
  <w:p w14:paraId="2405FA22" w14:textId="04A434A7" w:rsidR="004A3BD8" w:rsidRPr="004A7AB6" w:rsidRDefault="004A3BD8" w:rsidP="004A7AB6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CB31C2">
      <w:rPr>
        <w:rFonts w:ascii="Sylfaen" w:hAnsi="Sylfae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2" name="Picture 2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DC4440" w:rsidRPr="00DC4440">
      <w:rPr>
        <w:rFonts w:ascii="Sylfaen" w:hAnsi="Sylfaen"/>
        <w:b/>
        <w:sz w:val="18"/>
        <w:szCs w:val="18"/>
        <w:lang w:val="ka-GE"/>
      </w:rPr>
      <w:t>0</w:t>
    </w:r>
    <w:r w:rsidR="00181359">
      <w:rPr>
        <w:rFonts w:ascii="Sylfaen" w:hAnsi="Sylfaen"/>
        <w:b/>
        <w:sz w:val="18"/>
        <w:szCs w:val="18"/>
        <w:lang w:val="ka-GE"/>
      </w:rPr>
      <w:t>40</w:t>
    </w:r>
    <w:r w:rsidR="001B300E">
      <w:rPr>
        <w:rFonts w:ascii="Sylfaen" w:hAnsi="Sylfaen"/>
        <w:b/>
        <w:sz w:val="18"/>
        <w:szCs w:val="18"/>
        <w:lang w:val="ka-GE"/>
      </w:rPr>
      <w:t>-BID-18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1359"/>
    <w:rsid w:val="00185C9D"/>
    <w:rsid w:val="00194044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87729"/>
    <w:rsid w:val="00291716"/>
    <w:rsid w:val="0029272A"/>
    <w:rsid w:val="00293C2C"/>
    <w:rsid w:val="002B6F69"/>
    <w:rsid w:val="002C066E"/>
    <w:rsid w:val="002C21C7"/>
    <w:rsid w:val="002D06EE"/>
    <w:rsid w:val="002D1E74"/>
    <w:rsid w:val="002D611B"/>
    <w:rsid w:val="002F5409"/>
    <w:rsid w:val="003011B3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0B"/>
    <w:rsid w:val="00431665"/>
    <w:rsid w:val="004375BF"/>
    <w:rsid w:val="00442F86"/>
    <w:rsid w:val="004446E6"/>
    <w:rsid w:val="00446516"/>
    <w:rsid w:val="004533A4"/>
    <w:rsid w:val="0047593B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6444B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5E5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71B9C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5F0F"/>
    <w:rsid w:val="00B56AE6"/>
    <w:rsid w:val="00B830F8"/>
    <w:rsid w:val="00B942E0"/>
    <w:rsid w:val="00B97F4F"/>
    <w:rsid w:val="00BB0F01"/>
    <w:rsid w:val="00BC364F"/>
    <w:rsid w:val="00BD3D91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55115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21D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akalashvili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dzidzigur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2D7E-8B61-4661-BD4A-6D85040C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743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Nino Dzidziguri</cp:lastModifiedBy>
  <cp:revision>82</cp:revision>
  <cp:lastPrinted>2015-07-27T06:36:00Z</cp:lastPrinted>
  <dcterms:created xsi:type="dcterms:W3CDTF">2017-02-16T06:47:00Z</dcterms:created>
  <dcterms:modified xsi:type="dcterms:W3CDTF">2018-04-11T14:50:00Z</dcterms:modified>
</cp:coreProperties>
</file>